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CE" w:rsidRPr="007C54F7" w:rsidRDefault="00103472" w:rsidP="00F411A9">
      <w:pPr>
        <w:pStyle w:val="datum"/>
        <w:rPr>
          <w:sz w:val="20"/>
        </w:rPr>
      </w:pPr>
      <w:r>
        <w:rPr>
          <w:sz w:val="20"/>
        </w:rPr>
        <w:t>15</w:t>
      </w:r>
      <w:r w:rsidR="00D72EE4">
        <w:rPr>
          <w:sz w:val="20"/>
        </w:rPr>
        <w:t xml:space="preserve">. </w:t>
      </w:r>
      <w:r>
        <w:rPr>
          <w:sz w:val="20"/>
        </w:rPr>
        <w:t>September</w:t>
      </w:r>
      <w:r w:rsidR="00D72EE4">
        <w:rPr>
          <w:sz w:val="20"/>
        </w:rPr>
        <w:t xml:space="preserve"> </w:t>
      </w:r>
      <w:r>
        <w:rPr>
          <w:sz w:val="20"/>
        </w:rPr>
        <w:t>2020</w:t>
      </w:r>
    </w:p>
    <w:p w:rsidR="00AA03CE" w:rsidRDefault="00AA03CE" w:rsidP="002D717A">
      <w:pPr>
        <w:pStyle w:val="betrifft"/>
      </w:pPr>
    </w:p>
    <w:p w:rsidR="00AA03CE" w:rsidRPr="00FA3204" w:rsidRDefault="00AA03CE" w:rsidP="00C87FA7">
      <w:pPr>
        <w:jc w:val="left"/>
        <w:rPr>
          <w:sz w:val="20"/>
        </w:rPr>
      </w:pPr>
      <w:r w:rsidRPr="00876260">
        <w:rPr>
          <w:b/>
          <w:color w:val="000000" w:themeColor="text1"/>
          <w:sz w:val="28"/>
          <w:szCs w:val="28"/>
        </w:rPr>
        <w:t xml:space="preserve">EINLADUNG FIRMUNG </w:t>
      </w:r>
      <w:r w:rsidR="00103472">
        <w:rPr>
          <w:b/>
          <w:color w:val="000000" w:themeColor="text1"/>
          <w:sz w:val="28"/>
          <w:szCs w:val="28"/>
        </w:rPr>
        <w:t>2021</w:t>
      </w:r>
    </w:p>
    <w:p w:rsidR="00AA03CE" w:rsidRPr="00FA3204" w:rsidRDefault="00AA03CE" w:rsidP="00C87FA7">
      <w:pPr>
        <w:jc w:val="left"/>
        <w:rPr>
          <w:sz w:val="20"/>
        </w:rPr>
      </w:pPr>
    </w:p>
    <w:p w:rsidR="00AA03CE" w:rsidRDefault="00956174" w:rsidP="00A0457D">
      <w:pPr>
        <w:spacing w:after="240"/>
        <w:jc w:val="left"/>
        <w:rPr>
          <w:sz w:val="20"/>
        </w:rPr>
      </w:pPr>
      <w:r>
        <w:rPr>
          <w:noProof/>
          <w:sz w:val="20"/>
        </w:rPr>
        <w:t>Liebe/r</w:t>
      </w:r>
    </w:p>
    <w:p w:rsidR="00AA03CE" w:rsidRDefault="00AA03CE" w:rsidP="00A0457D">
      <w:pPr>
        <w:spacing w:after="240"/>
        <w:jc w:val="left"/>
        <w:rPr>
          <w:sz w:val="20"/>
        </w:rPr>
      </w:pPr>
      <w:r w:rsidRPr="004716A1">
        <w:rPr>
          <w:sz w:val="20"/>
        </w:rPr>
        <w:t>Post von der Pfarre? - So wunderst du dich vielleicht gerade und fragst dich, was „die“ wohl heute von dir wollen. Vielleicht musst du erst mal in deinem Gedächtnis kramen, wann du zuletzt Kontakt zu deiner Pfarre hattest, sei es im Sonntagsgottesdienst, bei der Erstkommunion, oder im Gespräch mit deiner Oma. Vielleicht hast du aber auch schon damit gerechnet. - Und um was geht es nun?</w:t>
      </w:r>
    </w:p>
    <w:p w:rsidR="00AA03CE" w:rsidRPr="004716A1" w:rsidRDefault="00AA03CE" w:rsidP="00A0457D">
      <w:pPr>
        <w:spacing w:after="240"/>
        <w:jc w:val="left"/>
        <w:rPr>
          <w:sz w:val="20"/>
        </w:rPr>
      </w:pPr>
      <w:r w:rsidRPr="004716A1">
        <w:rPr>
          <w:sz w:val="20"/>
        </w:rPr>
        <w:t>Kommendes Kalenderjahr wirst du 14 Jahre</w:t>
      </w:r>
      <w:r>
        <w:rPr>
          <w:rStyle w:val="FootnoteReference"/>
          <w:sz w:val="20"/>
        </w:rPr>
        <w:footnoteReference w:id="1"/>
      </w:r>
      <w:r w:rsidRPr="004716A1">
        <w:rPr>
          <w:sz w:val="20"/>
        </w:rPr>
        <w:t xml:space="preserve">. Jetzt ist die Zeit, selbst die Entscheidung zu treffen ob du gefirmt werden möchtest. Gerne lade ich dich zur </w:t>
      </w:r>
      <w:proofErr w:type="spellStart"/>
      <w:r w:rsidRPr="004716A1">
        <w:rPr>
          <w:sz w:val="20"/>
        </w:rPr>
        <w:t>Firmvorbereitung</w:t>
      </w:r>
      <w:proofErr w:type="spellEnd"/>
      <w:r w:rsidRPr="004716A1">
        <w:rPr>
          <w:sz w:val="20"/>
        </w:rPr>
        <w:t xml:space="preserve"> in der Pfarre St. Martin ein.</w:t>
      </w:r>
    </w:p>
    <w:p w:rsidR="00AA03CE" w:rsidRPr="004716A1" w:rsidRDefault="00AA03CE" w:rsidP="00A0457D">
      <w:pPr>
        <w:spacing w:after="240"/>
        <w:jc w:val="left"/>
        <w:rPr>
          <w:sz w:val="20"/>
        </w:rPr>
      </w:pPr>
      <w:r w:rsidRPr="004716A1">
        <w:rPr>
          <w:sz w:val="20"/>
        </w:rPr>
        <w:t xml:space="preserve">In dieser </w:t>
      </w:r>
      <w:proofErr w:type="spellStart"/>
      <w:r w:rsidRPr="004716A1">
        <w:rPr>
          <w:sz w:val="20"/>
        </w:rPr>
        <w:t>Firmvorbereitung</w:t>
      </w:r>
      <w:proofErr w:type="spellEnd"/>
      <w:r w:rsidRPr="004716A1">
        <w:rPr>
          <w:sz w:val="20"/>
        </w:rPr>
        <w:t xml:space="preserve">, die im </w:t>
      </w:r>
      <w:r w:rsidR="00956174">
        <w:rPr>
          <w:sz w:val="20"/>
        </w:rPr>
        <w:t>Februar</w:t>
      </w:r>
      <w:r w:rsidRPr="004716A1">
        <w:rPr>
          <w:sz w:val="20"/>
        </w:rPr>
        <w:t xml:space="preserve"> </w:t>
      </w:r>
      <w:r w:rsidR="00103472">
        <w:rPr>
          <w:sz w:val="20"/>
        </w:rPr>
        <w:t>2021</w:t>
      </w:r>
      <w:r w:rsidRPr="004716A1">
        <w:rPr>
          <w:sz w:val="20"/>
        </w:rPr>
        <w:t xml:space="preserve"> anfängt, gehen wir gemeinsam auf die</w:t>
      </w:r>
      <w:r w:rsidR="00FF2BAF">
        <w:rPr>
          <w:sz w:val="20"/>
        </w:rPr>
        <w:t xml:space="preserve"> Suche nach Antworten auf deine</w:t>
      </w:r>
      <w:r w:rsidRPr="004716A1">
        <w:rPr>
          <w:sz w:val="20"/>
        </w:rPr>
        <w:t xml:space="preserve"> Lebens- und Glaubensfragen. </w:t>
      </w:r>
      <w:r w:rsidR="00956174" w:rsidRPr="00956174">
        <w:rPr>
          <w:sz w:val="20"/>
        </w:rPr>
        <w:t xml:space="preserve">Es geht bei uns um deine eigenen Gedanken </w:t>
      </w:r>
      <w:r w:rsidR="00956174">
        <w:rPr>
          <w:sz w:val="20"/>
        </w:rPr>
        <w:t xml:space="preserve">und Ideen </w:t>
      </w:r>
      <w:r w:rsidR="00956174" w:rsidRPr="00956174">
        <w:rPr>
          <w:sz w:val="20"/>
        </w:rPr>
        <w:t>zum Leben und zu deinem Glauben, wobei Gemeinschaftsgefühl und ein abwechslungsreiches Programm im Vordergrund stehen.</w:t>
      </w:r>
      <w:r w:rsidR="00956174">
        <w:rPr>
          <w:sz w:val="20"/>
        </w:rPr>
        <w:t xml:space="preserve"> </w:t>
      </w:r>
    </w:p>
    <w:p w:rsidR="00956174" w:rsidRDefault="00FA40A7" w:rsidP="00FA40A7">
      <w:pPr>
        <w:spacing w:after="240"/>
        <w:jc w:val="left"/>
        <w:rPr>
          <w:sz w:val="20"/>
        </w:rPr>
      </w:pPr>
      <w:r w:rsidRPr="004716A1">
        <w:rPr>
          <w:sz w:val="20"/>
        </w:rPr>
        <w:t xml:space="preserve">Das Besondere unserer Vorbereitung ist, dass es zum Großteil durch Jugendliche (die meisten 15 bis 18 Jahre alt) </w:t>
      </w:r>
      <w:r>
        <w:rPr>
          <w:sz w:val="20"/>
        </w:rPr>
        <w:t>be</w:t>
      </w:r>
      <w:r w:rsidRPr="004716A1">
        <w:rPr>
          <w:sz w:val="20"/>
        </w:rPr>
        <w:t>gleitet wird. Sie werden die Kleingruppen führen, sie werden verschiedene Talks geben, mit euch ins Gespräch kommen, etc.</w:t>
      </w:r>
      <w:r w:rsidR="00956174">
        <w:rPr>
          <w:sz w:val="20"/>
        </w:rPr>
        <w:t xml:space="preserve"> </w:t>
      </w:r>
    </w:p>
    <w:p w:rsidR="00956174" w:rsidRPr="004716A1" w:rsidRDefault="00FA40A7" w:rsidP="00FA40A7">
      <w:pPr>
        <w:spacing w:after="240"/>
        <w:jc w:val="left"/>
        <w:rPr>
          <w:sz w:val="20"/>
        </w:rPr>
      </w:pPr>
      <w:r w:rsidRPr="004716A1">
        <w:rPr>
          <w:sz w:val="20"/>
        </w:rPr>
        <w:t xml:space="preserve">Es ist vielleicht wichtig zu </w:t>
      </w:r>
      <w:r>
        <w:rPr>
          <w:sz w:val="20"/>
        </w:rPr>
        <w:t>wissen</w:t>
      </w:r>
      <w:r w:rsidRPr="004716A1">
        <w:rPr>
          <w:sz w:val="20"/>
        </w:rPr>
        <w:t xml:space="preserve">, dass </w:t>
      </w:r>
      <w:r>
        <w:rPr>
          <w:sz w:val="20"/>
        </w:rPr>
        <w:t>du selbst, unabhängig von Ort der Schule oder Wohnort, entscheiden kannst wo du gefirmt werden möchtest.</w:t>
      </w:r>
      <w:r w:rsidRPr="004716A1">
        <w:rPr>
          <w:sz w:val="20"/>
        </w:rPr>
        <w:t xml:space="preserve"> Auch deine Freunde sind herzlich eingeladen bei unserem Programm mitzumachen.</w:t>
      </w:r>
    </w:p>
    <w:p w:rsidR="00103472" w:rsidRPr="00103472" w:rsidRDefault="00FA40A7" w:rsidP="00FA40A7">
      <w:pPr>
        <w:spacing w:after="240"/>
        <w:jc w:val="left"/>
        <w:rPr>
          <w:b/>
          <w:sz w:val="20"/>
        </w:rPr>
      </w:pPr>
      <w:r w:rsidRPr="00A0457D">
        <w:rPr>
          <w:b/>
          <w:sz w:val="20"/>
        </w:rPr>
        <w:t xml:space="preserve">Du und deine Eltern können genaue Informationen über das Programm und die Firmung am Informationsabend am Dienstag, den </w:t>
      </w:r>
      <w:r w:rsidR="00103472">
        <w:rPr>
          <w:b/>
          <w:sz w:val="20"/>
        </w:rPr>
        <w:t>6</w:t>
      </w:r>
      <w:r w:rsidRPr="00A0457D">
        <w:rPr>
          <w:b/>
          <w:sz w:val="20"/>
        </w:rPr>
        <w:t xml:space="preserve">. Oktober </w:t>
      </w:r>
      <w:r w:rsidR="00103472">
        <w:rPr>
          <w:b/>
          <w:sz w:val="20"/>
        </w:rPr>
        <w:t>2020</w:t>
      </w:r>
      <w:r w:rsidRPr="00A0457D">
        <w:rPr>
          <w:b/>
          <w:sz w:val="20"/>
        </w:rPr>
        <w:t xml:space="preserve"> um 19.00 in der Pfarre erfahren (Martinstrasse </w:t>
      </w:r>
      <w:r w:rsidR="00103472">
        <w:rPr>
          <w:b/>
          <w:sz w:val="20"/>
        </w:rPr>
        <w:t>38</w:t>
      </w:r>
      <w:r w:rsidRPr="00A0457D">
        <w:rPr>
          <w:b/>
          <w:sz w:val="20"/>
        </w:rPr>
        <w:t xml:space="preserve"> – </w:t>
      </w:r>
      <w:r w:rsidR="00103472">
        <w:rPr>
          <w:b/>
          <w:sz w:val="20"/>
        </w:rPr>
        <w:t>Kirche</w:t>
      </w:r>
      <w:r w:rsidRPr="00A0457D">
        <w:rPr>
          <w:b/>
          <w:sz w:val="20"/>
        </w:rPr>
        <w:t>).</w:t>
      </w:r>
      <w:r w:rsidRPr="004716A1">
        <w:rPr>
          <w:sz w:val="20"/>
        </w:rPr>
        <w:t xml:space="preserve"> </w:t>
      </w:r>
      <w:r w:rsidR="00103472" w:rsidRPr="00103472">
        <w:rPr>
          <w:b/>
          <w:sz w:val="20"/>
        </w:rPr>
        <w:t xml:space="preserve">Wir bitten </w:t>
      </w:r>
      <w:r w:rsidR="00FF2BAF">
        <w:rPr>
          <w:b/>
          <w:sz w:val="20"/>
        </w:rPr>
        <w:t>als Corona-Maßnahme um</w:t>
      </w:r>
      <w:r w:rsidR="00103472" w:rsidRPr="00103472">
        <w:rPr>
          <w:b/>
          <w:sz w:val="20"/>
        </w:rPr>
        <w:t xml:space="preserve"> Anmeldung </w:t>
      </w:r>
      <w:r w:rsidR="00FF2BAF">
        <w:rPr>
          <w:b/>
          <w:sz w:val="20"/>
        </w:rPr>
        <w:t xml:space="preserve">per Mail </w:t>
      </w:r>
      <w:r w:rsidR="00103472" w:rsidRPr="00103472">
        <w:rPr>
          <w:b/>
          <w:sz w:val="20"/>
        </w:rPr>
        <w:t>bis Montag, den 5. Oktober 12:00 Uhr.</w:t>
      </w:r>
    </w:p>
    <w:p w:rsidR="00FA40A7" w:rsidRDefault="00FA40A7" w:rsidP="00FA40A7">
      <w:pPr>
        <w:spacing w:after="240"/>
        <w:jc w:val="left"/>
        <w:rPr>
          <w:sz w:val="20"/>
        </w:rPr>
      </w:pPr>
      <w:r w:rsidRPr="004716A1">
        <w:rPr>
          <w:sz w:val="20"/>
        </w:rPr>
        <w:t>Du kannst danach selbst entscheiden ob du mitmachen willst.</w:t>
      </w:r>
    </w:p>
    <w:p w:rsidR="00956174" w:rsidRPr="004716A1" w:rsidRDefault="00956174" w:rsidP="00FA40A7">
      <w:pPr>
        <w:spacing w:after="240"/>
        <w:jc w:val="left"/>
        <w:rPr>
          <w:sz w:val="20"/>
        </w:rPr>
      </w:pPr>
      <w:r>
        <w:rPr>
          <w:rFonts w:ascii="Times New Roman" w:hAnsi="Times New Roman"/>
          <w:noProof/>
          <w:sz w:val="24"/>
          <w:szCs w:val="24"/>
          <w:lang w:val="de-AT" w:eastAsia="de-AT"/>
        </w:rPr>
        <w:lastRenderedPageBreak/>
        <w:drawing>
          <wp:anchor distT="36576" distB="36576" distL="36576" distR="36576" simplePos="0" relativeHeight="251658240" behindDoc="1" locked="0" layoutInCell="1" allowOverlap="1">
            <wp:simplePos x="0" y="0"/>
            <wp:positionH relativeFrom="margin">
              <wp:align>right</wp:align>
            </wp:positionH>
            <wp:positionV relativeFrom="paragraph">
              <wp:posOffset>-16510</wp:posOffset>
            </wp:positionV>
            <wp:extent cx="540000" cy="540000"/>
            <wp:effectExtent l="0" t="0" r="0" b="0"/>
            <wp:wrapNone/>
            <wp:docPr id="305" name="Picture 305" descr="qrco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co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0"/>
        </w:rPr>
        <w:t>Du kannst auch gerne diese</w:t>
      </w:r>
      <w:r w:rsidR="00FF2BAF">
        <w:rPr>
          <w:sz w:val="20"/>
        </w:rPr>
        <w:t>n</w:t>
      </w:r>
      <w:r>
        <w:rPr>
          <w:sz w:val="20"/>
        </w:rPr>
        <w:t xml:space="preserve"> Film anschauen, wo </w:t>
      </w:r>
      <w:r w:rsidR="00FF2BAF">
        <w:rPr>
          <w:sz w:val="20"/>
        </w:rPr>
        <w:t xml:space="preserve">du </w:t>
      </w:r>
      <w:r>
        <w:rPr>
          <w:sz w:val="20"/>
        </w:rPr>
        <w:t>einige Mein</w:t>
      </w:r>
      <w:r w:rsidR="00FF2BAF">
        <w:rPr>
          <w:sz w:val="20"/>
        </w:rPr>
        <w:t>ungen von Firmlingen und            über den</w:t>
      </w:r>
      <w:r>
        <w:rPr>
          <w:sz w:val="20"/>
        </w:rPr>
        <w:t xml:space="preserve"> Hintergrund unsere Vorbereitung erfährst:</w:t>
      </w:r>
      <w:r>
        <w:rPr>
          <w:sz w:val="20"/>
        </w:rPr>
        <w:br/>
      </w:r>
      <w:r w:rsidRPr="00956174">
        <w:rPr>
          <w:color w:val="4F81BD" w:themeColor="accent1"/>
          <w:sz w:val="20"/>
        </w:rPr>
        <w:t>https://youtu.be/znoWs34jwAY</w:t>
      </w:r>
    </w:p>
    <w:p w:rsidR="00FA40A7" w:rsidRPr="004716A1" w:rsidRDefault="00FA40A7" w:rsidP="00FA40A7">
      <w:pPr>
        <w:spacing w:after="240"/>
        <w:jc w:val="left"/>
        <w:rPr>
          <w:sz w:val="20"/>
        </w:rPr>
      </w:pPr>
      <w:r w:rsidRPr="004716A1">
        <w:rPr>
          <w:sz w:val="20"/>
        </w:rPr>
        <w:t xml:space="preserve">Wenn du am Ende der Vorbereitung die Entscheidung triffst, dich </w:t>
      </w:r>
      <w:proofErr w:type="spellStart"/>
      <w:r w:rsidRPr="004716A1">
        <w:rPr>
          <w:sz w:val="20"/>
        </w:rPr>
        <w:t>firmen</w:t>
      </w:r>
      <w:proofErr w:type="spellEnd"/>
      <w:r w:rsidRPr="004716A1">
        <w:rPr>
          <w:sz w:val="20"/>
        </w:rPr>
        <w:t xml:space="preserve"> zu lassen, dann wirst du </w:t>
      </w:r>
      <w:r>
        <w:rPr>
          <w:sz w:val="20"/>
        </w:rPr>
        <w:t xml:space="preserve">voraussichtlich </w:t>
      </w:r>
      <w:r w:rsidRPr="004716A1">
        <w:rPr>
          <w:sz w:val="20"/>
        </w:rPr>
        <w:t xml:space="preserve">am </w:t>
      </w:r>
      <w:r w:rsidR="00FF2BAF">
        <w:rPr>
          <w:sz w:val="20"/>
        </w:rPr>
        <w:t>Samstag</w:t>
      </w:r>
      <w:r w:rsidRPr="004716A1">
        <w:rPr>
          <w:sz w:val="20"/>
        </w:rPr>
        <w:t xml:space="preserve">, </w:t>
      </w:r>
      <w:r w:rsidR="00FF2BAF">
        <w:rPr>
          <w:sz w:val="20"/>
        </w:rPr>
        <w:t>12. Juni oder Sonntag, 13</w:t>
      </w:r>
      <w:r w:rsidRPr="004716A1">
        <w:rPr>
          <w:sz w:val="20"/>
        </w:rPr>
        <w:t xml:space="preserve">. Juni </w:t>
      </w:r>
      <w:r w:rsidR="00FF2BAF">
        <w:rPr>
          <w:sz w:val="20"/>
        </w:rPr>
        <w:t>2021</w:t>
      </w:r>
      <w:r w:rsidRPr="004716A1">
        <w:rPr>
          <w:sz w:val="20"/>
        </w:rPr>
        <w:t xml:space="preserve"> dieses Sakrament empfangen.</w:t>
      </w:r>
      <w:r>
        <w:rPr>
          <w:sz w:val="20"/>
        </w:rPr>
        <w:t xml:space="preserve"> </w:t>
      </w:r>
      <w:r w:rsidR="00956174">
        <w:rPr>
          <w:sz w:val="20"/>
        </w:rPr>
        <w:br/>
      </w:r>
      <w:r w:rsidR="008C5895" w:rsidRPr="008C5895">
        <w:rPr>
          <w:sz w:val="20"/>
        </w:rPr>
        <w:t>Du bist bei deiner Feier im Mittelpunkt daher feiern wir eine selbst gestalteten Mess</w:t>
      </w:r>
      <w:r w:rsidR="00FB74FE">
        <w:rPr>
          <w:sz w:val="20"/>
        </w:rPr>
        <w:t xml:space="preserve">e in jugendgerechter Sprache, </w:t>
      </w:r>
      <w:r w:rsidR="008C5895" w:rsidRPr="008C5895">
        <w:rPr>
          <w:sz w:val="20"/>
        </w:rPr>
        <w:t xml:space="preserve">moderner, rhythmischer Musik und selbstdekorierter Kirche. </w:t>
      </w:r>
    </w:p>
    <w:p w:rsidR="00FA40A7" w:rsidRPr="004716A1" w:rsidRDefault="00FA40A7" w:rsidP="00FA40A7">
      <w:pPr>
        <w:spacing w:after="240"/>
        <w:jc w:val="left"/>
        <w:rPr>
          <w:sz w:val="20"/>
        </w:rPr>
      </w:pPr>
      <w:r w:rsidRPr="004716A1">
        <w:rPr>
          <w:sz w:val="20"/>
        </w:rPr>
        <w:t xml:space="preserve">Ab jetzt bis </w:t>
      </w:r>
      <w:r w:rsidR="00103472">
        <w:rPr>
          <w:sz w:val="20"/>
        </w:rPr>
        <w:t>Freitag</w:t>
      </w:r>
      <w:r w:rsidRPr="004716A1">
        <w:rPr>
          <w:sz w:val="20"/>
        </w:rPr>
        <w:t xml:space="preserve">, den </w:t>
      </w:r>
      <w:r w:rsidR="00103472">
        <w:rPr>
          <w:sz w:val="20"/>
        </w:rPr>
        <w:t>6</w:t>
      </w:r>
      <w:r w:rsidRPr="004716A1">
        <w:rPr>
          <w:sz w:val="20"/>
        </w:rPr>
        <w:t xml:space="preserve">. November kannst du gerne während der Kanzleistunden vorbei kommen (Mo, Di, Mi, Fr. von 9-12 Uhr, und </w:t>
      </w:r>
      <w:r w:rsidRPr="00B56C29">
        <w:rPr>
          <w:b/>
          <w:sz w:val="20"/>
        </w:rPr>
        <w:t>Mi von 16 – 19 Uhr</w:t>
      </w:r>
      <w:r w:rsidRPr="004716A1">
        <w:rPr>
          <w:sz w:val="20"/>
        </w:rPr>
        <w:t>) und dich anmelden.</w:t>
      </w:r>
      <w:r>
        <w:rPr>
          <w:sz w:val="20"/>
        </w:rPr>
        <w:br/>
      </w:r>
      <w:r w:rsidRPr="004716A1">
        <w:rPr>
          <w:sz w:val="20"/>
        </w:rPr>
        <w:t>Wenn dir diese Zeiten nicht passen, bitte ich um einen Anruf oder ein E-Mail, sodass wir gemeinsam einen Termin für die Anmeldung vereinbaren können.</w:t>
      </w:r>
    </w:p>
    <w:p w:rsidR="00FA40A7" w:rsidRPr="004716A1" w:rsidRDefault="00FA40A7" w:rsidP="00FA40A7">
      <w:pPr>
        <w:jc w:val="left"/>
        <w:rPr>
          <w:sz w:val="20"/>
        </w:rPr>
      </w:pPr>
      <w:r w:rsidRPr="004716A1">
        <w:rPr>
          <w:sz w:val="20"/>
        </w:rPr>
        <w:t>Was du brauchst bei der Anmeldung:</w:t>
      </w:r>
    </w:p>
    <w:p w:rsidR="00FA40A7" w:rsidRPr="004716A1" w:rsidRDefault="00FA40A7" w:rsidP="00FA40A7">
      <w:pPr>
        <w:pStyle w:val="ListParagraph"/>
        <w:numPr>
          <w:ilvl w:val="0"/>
          <w:numId w:val="4"/>
        </w:numPr>
        <w:jc w:val="left"/>
        <w:rPr>
          <w:sz w:val="20"/>
        </w:rPr>
      </w:pPr>
      <w:r>
        <w:rPr>
          <w:sz w:val="20"/>
        </w:rPr>
        <w:t xml:space="preserve">Deinen </w:t>
      </w:r>
      <w:r w:rsidR="00103472">
        <w:rPr>
          <w:sz w:val="20"/>
        </w:rPr>
        <w:t xml:space="preserve">original </w:t>
      </w:r>
      <w:r>
        <w:rPr>
          <w:sz w:val="20"/>
        </w:rPr>
        <w:t>Taufschein</w:t>
      </w:r>
      <w:r>
        <w:rPr>
          <w:rStyle w:val="FootnoteReference"/>
          <w:sz w:val="20"/>
        </w:rPr>
        <w:footnoteReference w:id="2"/>
      </w:r>
      <w:r w:rsidRPr="004716A1">
        <w:rPr>
          <w:sz w:val="20"/>
        </w:rPr>
        <w:t>.</w:t>
      </w:r>
    </w:p>
    <w:p w:rsidR="00FA40A7" w:rsidRPr="004716A1" w:rsidRDefault="00FA40A7" w:rsidP="00FA40A7">
      <w:pPr>
        <w:pStyle w:val="ListParagraph"/>
        <w:numPr>
          <w:ilvl w:val="0"/>
          <w:numId w:val="4"/>
        </w:numPr>
        <w:jc w:val="left"/>
        <w:rPr>
          <w:sz w:val="20"/>
        </w:rPr>
      </w:pPr>
      <w:r w:rsidRPr="004716A1">
        <w:rPr>
          <w:sz w:val="20"/>
        </w:rPr>
        <w:t>Bei den verschiedenen Treffen entstehen natürlich Kosten für Material, Verpflegung, 2 Wochenenden, Professionelle Musik und Fotografen, Fotos, usw.</w:t>
      </w:r>
      <w:r>
        <w:rPr>
          <w:sz w:val="20"/>
        </w:rPr>
        <w:t xml:space="preserve"> </w:t>
      </w:r>
      <w:r w:rsidRPr="004716A1">
        <w:rPr>
          <w:sz w:val="20"/>
        </w:rPr>
        <w:t>Deshalb bring bitte auch 85 Euro mit.</w:t>
      </w:r>
      <w:r>
        <w:rPr>
          <w:sz w:val="20"/>
        </w:rPr>
        <w:br/>
      </w:r>
      <w:r w:rsidRPr="004716A1">
        <w:rPr>
          <w:sz w:val="20"/>
        </w:rPr>
        <w:t>Es soll natürlich nicht am Geld scheitern: wende dich bitte an mich, falls es finanzielle Schwierigkeiten geben sollte.</w:t>
      </w:r>
    </w:p>
    <w:p w:rsidR="00FA40A7" w:rsidRPr="004716A1" w:rsidRDefault="00FA40A7" w:rsidP="00FA40A7">
      <w:pPr>
        <w:jc w:val="left"/>
        <w:rPr>
          <w:sz w:val="20"/>
        </w:rPr>
      </w:pPr>
    </w:p>
    <w:p w:rsidR="00FA40A7" w:rsidRDefault="008C5895" w:rsidP="00FA40A7">
      <w:pPr>
        <w:spacing w:after="240"/>
        <w:jc w:val="left"/>
        <w:rPr>
          <w:sz w:val="20"/>
        </w:rPr>
      </w:pPr>
      <w:r>
        <w:rPr>
          <w:rFonts w:ascii="Times New Roman" w:hAnsi="Times New Roman"/>
          <w:noProof/>
          <w:sz w:val="24"/>
          <w:szCs w:val="24"/>
          <w:lang w:val="de-AT" w:eastAsia="de-AT"/>
        </w:rPr>
        <w:drawing>
          <wp:anchor distT="36576" distB="36576" distL="36576" distR="36576" simplePos="0" relativeHeight="251660288" behindDoc="0" locked="0" layoutInCell="1" allowOverlap="1">
            <wp:simplePos x="0" y="0"/>
            <wp:positionH relativeFrom="margin">
              <wp:posOffset>5219700</wp:posOffset>
            </wp:positionH>
            <wp:positionV relativeFrom="paragraph">
              <wp:posOffset>497840</wp:posOffset>
            </wp:positionV>
            <wp:extent cx="540000" cy="540000"/>
            <wp:effectExtent l="0" t="0" r="0" b="0"/>
            <wp:wrapNone/>
            <wp:docPr id="326" name="Picture 326"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A40A7" w:rsidRPr="004716A1">
        <w:rPr>
          <w:sz w:val="20"/>
        </w:rPr>
        <w:t>Willst du mehr wissen!? Ruf' mich an (02243 32568</w:t>
      </w:r>
      <w:r w:rsidR="00FA40A7">
        <w:rPr>
          <w:sz w:val="20"/>
        </w:rPr>
        <w:t>-67</w:t>
      </w:r>
      <w:r w:rsidR="00FA40A7" w:rsidRPr="004716A1">
        <w:rPr>
          <w:sz w:val="20"/>
        </w:rPr>
        <w:t xml:space="preserve"> oder 0664 6216868), schreib mi</w:t>
      </w:r>
      <w:r w:rsidR="00FA40A7">
        <w:rPr>
          <w:sz w:val="20"/>
        </w:rPr>
        <w:t>r ein E-Mail (pastoralassistent</w:t>
      </w:r>
      <w:r w:rsidR="00FA40A7" w:rsidRPr="004716A1">
        <w:rPr>
          <w:sz w:val="20"/>
        </w:rPr>
        <w:t>@pfarre-stmartin.at) oder mach' einen Besuch im Büro.</w:t>
      </w:r>
    </w:p>
    <w:p w:rsidR="008C5895" w:rsidRDefault="008C5895" w:rsidP="00FA40A7">
      <w:pPr>
        <w:spacing w:after="240"/>
        <w:jc w:val="left"/>
        <w:rPr>
          <w:color w:val="4F81BD" w:themeColor="accent1"/>
          <w:sz w:val="20"/>
        </w:rPr>
      </w:pPr>
      <w:r>
        <w:rPr>
          <w:sz w:val="20"/>
        </w:rPr>
        <w:t>Alle Infos inkl. Anmeldeformular zum Downloaden, findest du auch unter:</w:t>
      </w:r>
      <w:r w:rsidRPr="008C5895">
        <w:rPr>
          <w:rFonts w:ascii="Times New Roman" w:hAnsi="Times New Roman"/>
          <w:sz w:val="24"/>
          <w:szCs w:val="24"/>
        </w:rPr>
        <w:t xml:space="preserve"> </w:t>
      </w:r>
      <w:r>
        <w:rPr>
          <w:sz w:val="20"/>
        </w:rPr>
        <w:br/>
      </w:r>
      <w:hyperlink r:id="rId10" w:history="1">
        <w:r w:rsidRPr="008C5895">
          <w:rPr>
            <w:color w:val="4F81BD" w:themeColor="accent1"/>
            <w:sz w:val="20"/>
          </w:rPr>
          <w:t>https://www.pfarre-stmartin.at/bekommen/besanlaesse/firmung/</w:t>
        </w:r>
      </w:hyperlink>
    </w:p>
    <w:p w:rsidR="00FA40A7" w:rsidRPr="004716A1" w:rsidRDefault="00FA40A7" w:rsidP="00FA40A7">
      <w:pPr>
        <w:spacing w:after="240"/>
        <w:jc w:val="left"/>
        <w:rPr>
          <w:sz w:val="20"/>
        </w:rPr>
      </w:pPr>
      <w:r w:rsidRPr="004716A1">
        <w:rPr>
          <w:sz w:val="20"/>
        </w:rPr>
        <w:t xml:space="preserve">Ich freue mich auf ein gegenseitiges Kennenlernen und unsere gemeinsame </w:t>
      </w:r>
      <w:r w:rsidR="00FB74FE">
        <w:rPr>
          <w:sz w:val="20"/>
        </w:rPr>
        <w:t>Zeit</w:t>
      </w:r>
      <w:r w:rsidRPr="004716A1">
        <w:rPr>
          <w:sz w:val="20"/>
        </w:rPr>
        <w:t>.</w:t>
      </w:r>
    </w:p>
    <w:p w:rsidR="00AA03CE" w:rsidRPr="004716A1" w:rsidRDefault="00FA40A7" w:rsidP="00FA40A7">
      <w:pPr>
        <w:spacing w:after="240"/>
        <w:jc w:val="left"/>
        <w:rPr>
          <w:sz w:val="20"/>
        </w:rPr>
      </w:pPr>
      <w:r w:rsidRPr="004716A1">
        <w:rPr>
          <w:sz w:val="20"/>
        </w:rPr>
        <w:t>Mit freundlichen Grüßen,</w:t>
      </w:r>
    </w:p>
    <w:p w:rsidR="00AA03CE" w:rsidRDefault="00AA03CE" w:rsidP="004716A1">
      <w:pPr>
        <w:jc w:val="left"/>
        <w:rPr>
          <w:sz w:val="20"/>
        </w:rPr>
      </w:pPr>
    </w:p>
    <w:p w:rsidR="00AA03CE" w:rsidRPr="000F5F60" w:rsidRDefault="00AA03CE" w:rsidP="00FB74FE">
      <w:pPr>
        <w:spacing w:after="240"/>
        <w:jc w:val="left"/>
      </w:pPr>
      <w:r w:rsidRPr="004716A1">
        <w:rPr>
          <w:sz w:val="20"/>
        </w:rPr>
        <w:t>Arthur Kolker</w:t>
      </w:r>
      <w:r>
        <w:rPr>
          <w:sz w:val="20"/>
        </w:rPr>
        <w:br/>
      </w:r>
      <w:r w:rsidR="00103472">
        <w:rPr>
          <w:sz w:val="20"/>
        </w:rPr>
        <w:t>(</w:t>
      </w:r>
      <w:proofErr w:type="spellStart"/>
      <w:r w:rsidR="00103472">
        <w:rPr>
          <w:sz w:val="20"/>
        </w:rPr>
        <w:t>Pastora</w:t>
      </w:r>
      <w:proofErr w:type="spellEnd"/>
      <w:r w:rsidR="00103472">
        <w:rPr>
          <w:sz w:val="20"/>
        </w:rPr>
        <w:t>)</w:t>
      </w:r>
      <w:proofErr w:type="spellStart"/>
      <w:r w:rsidR="00103472">
        <w:rPr>
          <w:sz w:val="20"/>
        </w:rPr>
        <w:t>lassistent</w:t>
      </w:r>
      <w:bookmarkStart w:id="0" w:name="_GoBack"/>
      <w:bookmarkEnd w:id="0"/>
      <w:proofErr w:type="spellEnd"/>
    </w:p>
    <w:sectPr w:rsidR="00AA03CE" w:rsidRPr="000F5F60" w:rsidSect="00AA03CE">
      <w:headerReference w:type="default" r:id="rId11"/>
      <w:footerReference w:type="default" r:id="rId12"/>
      <w:headerReference w:type="first" r:id="rId13"/>
      <w:footerReference w:type="first" r:id="rId14"/>
      <w:type w:val="continuous"/>
      <w:pgSz w:w="11906" w:h="16838"/>
      <w:pgMar w:top="3402" w:right="1418" w:bottom="1701" w:left="1418" w:header="737" w:footer="4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D0" w:rsidRDefault="00F654D0">
      <w:pPr>
        <w:spacing w:line="240" w:lineRule="auto"/>
      </w:pPr>
      <w:r>
        <w:separator/>
      </w:r>
    </w:p>
  </w:endnote>
  <w:endnote w:type="continuationSeparator" w:id="0">
    <w:p w:rsidR="00F654D0" w:rsidRDefault="00F654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utura-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81F" w:rsidRPr="00753FE9" w:rsidRDefault="00F1181F" w:rsidP="00753FE9">
    <w:pPr>
      <w:pStyle w:val="copy"/>
      <w:spacing w:after="0" w:line="360" w:lineRule="auto"/>
      <w:rPr>
        <w:rFonts w:ascii="Arial" w:hAnsi="Arial" w:cs="Arial"/>
        <w:w w:val="97"/>
        <w:sz w:val="18"/>
        <w:szCs w:val="18"/>
      </w:rPr>
    </w:pPr>
    <w:r w:rsidRPr="00753FE9">
      <w:rPr>
        <w:rFonts w:ascii="Arial" w:hAnsi="Arial" w:cs="Arial"/>
        <w:w w:val="97"/>
        <w:sz w:val="18"/>
        <w:szCs w:val="18"/>
      </w:rPr>
      <w:t>Martinstraße 38, 3400 Klosterneuburg</w:t>
    </w:r>
  </w:p>
  <w:p w:rsidR="00F1181F" w:rsidRPr="00753FE9" w:rsidRDefault="00F1181F" w:rsidP="00753FE9">
    <w:pPr>
      <w:pStyle w:val="copy"/>
      <w:spacing w:after="0" w:line="360" w:lineRule="auto"/>
      <w:rPr>
        <w:rFonts w:ascii="Arial" w:hAnsi="Arial" w:cs="Arial"/>
        <w:w w:val="97"/>
        <w:sz w:val="18"/>
        <w:szCs w:val="18"/>
      </w:rPr>
    </w:pPr>
    <w:r w:rsidRPr="00753FE9">
      <w:rPr>
        <w:rFonts w:ascii="Arial" w:hAnsi="Arial" w:cs="Arial"/>
        <w:w w:val="97"/>
        <w:sz w:val="18"/>
        <w:szCs w:val="18"/>
      </w:rPr>
      <w:t xml:space="preserve">Telefon +43-2243 32568, </w:t>
    </w:r>
    <w:r>
      <w:t>pastoralassistent</w:t>
    </w:r>
    <w:r w:rsidRPr="004716A1">
      <w:t>@pfarre-stmartin.at</w:t>
    </w:r>
    <w:r w:rsidRPr="00753FE9">
      <w:rPr>
        <w:rFonts w:ascii="Arial" w:hAnsi="Arial" w:cs="Arial"/>
        <w:w w:val="97"/>
        <w:sz w:val="18"/>
        <w:szCs w:val="18"/>
      </w:rPr>
      <w:t>, www.pfarre-stmartin.at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81F" w:rsidRPr="00753FE9" w:rsidRDefault="00F1181F" w:rsidP="000F5F60">
    <w:pPr>
      <w:pStyle w:val="copy"/>
      <w:spacing w:after="0" w:line="360" w:lineRule="auto"/>
      <w:rPr>
        <w:rFonts w:ascii="Arial" w:hAnsi="Arial" w:cs="Arial"/>
        <w:w w:val="97"/>
        <w:sz w:val="18"/>
        <w:szCs w:val="18"/>
      </w:rPr>
    </w:pPr>
    <w:r w:rsidRPr="00753FE9">
      <w:rPr>
        <w:rFonts w:ascii="Arial" w:hAnsi="Arial" w:cs="Arial"/>
        <w:w w:val="97"/>
        <w:sz w:val="18"/>
        <w:szCs w:val="18"/>
      </w:rPr>
      <w:t>Martinstraße 38, 3400 Klosterneuburg</w:t>
    </w:r>
  </w:p>
  <w:p w:rsidR="00F1181F" w:rsidRPr="000F5F60" w:rsidRDefault="00F1181F" w:rsidP="000F5F60">
    <w:pPr>
      <w:pStyle w:val="copy"/>
      <w:spacing w:after="0" w:line="360" w:lineRule="auto"/>
      <w:rPr>
        <w:rFonts w:ascii="Arial" w:hAnsi="Arial" w:cs="Arial"/>
        <w:w w:val="97"/>
        <w:sz w:val="18"/>
        <w:szCs w:val="18"/>
      </w:rPr>
    </w:pPr>
    <w:r>
      <w:rPr>
        <w:rFonts w:ascii="Arial" w:hAnsi="Arial" w:cs="Arial"/>
        <w:w w:val="97"/>
        <w:sz w:val="18"/>
        <w:szCs w:val="18"/>
      </w:rPr>
      <w:t xml:space="preserve">Telefon +43-2243 32568, </w:t>
    </w:r>
    <w:r>
      <w:t>pastoralassistent</w:t>
    </w:r>
    <w:r w:rsidRPr="004716A1">
      <w:t>@pfarre-stmartin.at</w:t>
    </w:r>
    <w:r>
      <w:rPr>
        <w:rFonts w:ascii="Arial" w:hAnsi="Arial" w:cs="Arial"/>
        <w:w w:val="97"/>
        <w:sz w:val="18"/>
        <w:szCs w:val="18"/>
      </w:rPr>
      <w:t>, www.pfarre-stmartin.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D0" w:rsidRDefault="00F654D0">
      <w:pPr>
        <w:spacing w:line="240" w:lineRule="auto"/>
      </w:pPr>
      <w:r>
        <w:separator/>
      </w:r>
    </w:p>
  </w:footnote>
  <w:footnote w:type="continuationSeparator" w:id="0">
    <w:p w:rsidR="00F654D0" w:rsidRDefault="00F654D0">
      <w:pPr>
        <w:spacing w:line="240" w:lineRule="auto"/>
      </w:pPr>
      <w:r>
        <w:continuationSeparator/>
      </w:r>
    </w:p>
  </w:footnote>
  <w:footnote w:id="1">
    <w:p w:rsidR="00AA03CE" w:rsidRPr="00F1181F" w:rsidRDefault="00AA03CE">
      <w:pPr>
        <w:pStyle w:val="FootnoteText"/>
        <w:rPr>
          <w:lang w:val="en-US"/>
        </w:rPr>
      </w:pPr>
      <w:r>
        <w:rPr>
          <w:rStyle w:val="FootnoteReference"/>
        </w:rPr>
        <w:footnoteRef/>
      </w:r>
      <w:r>
        <w:t xml:space="preserve"> </w:t>
      </w:r>
      <w:r w:rsidRPr="00A0457D">
        <w:rPr>
          <w:sz w:val="16"/>
        </w:rPr>
        <w:t>Das Mindesta</w:t>
      </w:r>
      <w:r w:rsidR="00FA40A7">
        <w:rPr>
          <w:sz w:val="16"/>
        </w:rPr>
        <w:t>lter für die Firmung ist 14 Jah</w:t>
      </w:r>
      <w:r w:rsidRPr="00A0457D">
        <w:rPr>
          <w:sz w:val="16"/>
        </w:rPr>
        <w:t>re im Kalenderjahr der Firmung.</w:t>
      </w:r>
    </w:p>
  </w:footnote>
  <w:footnote w:id="2">
    <w:p w:rsidR="00FA40A7" w:rsidRPr="00103472" w:rsidRDefault="00FA40A7" w:rsidP="00FA40A7">
      <w:pPr>
        <w:pStyle w:val="FootnoteText"/>
        <w:rPr>
          <w:sz w:val="16"/>
          <w:lang w:val="en-US"/>
        </w:rPr>
      </w:pPr>
      <w:r>
        <w:rPr>
          <w:rStyle w:val="FootnoteReference"/>
        </w:rPr>
        <w:footnoteRef/>
      </w:r>
      <w:r>
        <w:t xml:space="preserve"> </w:t>
      </w:r>
      <w:r w:rsidRPr="00103472">
        <w:rPr>
          <w:sz w:val="16"/>
        </w:rPr>
        <w:t>Falls du keinen Taufschein hast, kannst du dir einen neuen in der Pfarre, in der du getauft wurdest, ausstellen lassen.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81F" w:rsidRPr="00552C2F" w:rsidRDefault="00F1181F" w:rsidP="00552C2F">
    <w:pPr>
      <w:pStyle w:val="Header"/>
    </w:pPr>
    <w:r>
      <w:rPr>
        <w:lang w:val="de-AT" w:eastAsia="de-AT"/>
      </w:rPr>
      <w:drawing>
        <wp:anchor distT="0" distB="0" distL="114300" distR="114300" simplePos="0" relativeHeight="251661312" behindDoc="1" locked="0" layoutInCell="1" allowOverlap="1" wp14:anchorId="72679928" wp14:editId="3476A2BA">
          <wp:simplePos x="0" y="0"/>
          <wp:positionH relativeFrom="column">
            <wp:posOffset>-900430</wp:posOffset>
          </wp:positionH>
          <wp:positionV relativeFrom="paragraph">
            <wp:posOffset>-462593</wp:posOffset>
          </wp:positionV>
          <wp:extent cx="7560000" cy="1585350"/>
          <wp:effectExtent l="0" t="0" r="9525" b="0"/>
          <wp:wrapNone/>
          <wp:docPr id="45" name="kopf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3.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60000" cy="1585350"/>
                  </a:xfrm>
                  <a:prstGeom prst="rect">
                    <a:avLst/>
                  </a:prstGeom>
                </pic:spPr>
              </pic:pic>
            </a:graphicData>
          </a:graphic>
          <wp14:sizeRelH relativeFrom="page">
            <wp14:pctWidth>0</wp14:pctWidth>
          </wp14:sizeRelH>
          <wp14:sizeRelV relativeFrom="page">
            <wp14:pctHeight>0</wp14:pctHeight>
          </wp14:sizeRelV>
        </wp:anchor>
      </w:drawing>
    </w:r>
    <w:r>
      <w:rPr>
        <w:lang w:val="de-AT" w:eastAsia="de-AT"/>
      </w:rPr>
      <w:drawing>
        <wp:anchor distT="0" distB="0" distL="114300" distR="114300" simplePos="0" relativeHeight="251659264" behindDoc="1" locked="0" layoutInCell="1" allowOverlap="1" wp14:anchorId="50B474AA" wp14:editId="75EAC4B5">
          <wp:simplePos x="0" y="0"/>
          <wp:positionH relativeFrom="column">
            <wp:posOffset>928370</wp:posOffset>
          </wp:positionH>
          <wp:positionV relativeFrom="paragraph">
            <wp:posOffset>3125783</wp:posOffset>
          </wp:positionV>
          <wp:extent cx="5748528" cy="5632704"/>
          <wp:effectExtent l="0" t="0" r="5080" b="6350"/>
          <wp:wrapNone/>
          <wp:docPr id="46" name="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jpg"/>
                  <pic:cNvPicPr/>
                </pic:nvPicPr>
                <pic:blipFill>
                  <a:blip r:embed="rId3" r:link="rId5">
                    <a:grayscl/>
                    <a:extLst>
                      <a:ext uri="{BEBA8EAE-BF5A-486C-A8C5-ECC9F3942E4B}">
                        <a14:imgProps xmlns:a14="http://schemas.microsoft.com/office/drawing/2010/main">
                          <a14:imgLayer r:embed="rId4">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748528" cy="563270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81F" w:rsidRDefault="00F1181F">
    <w:pPr>
      <w:pStyle w:val="Header"/>
    </w:pPr>
    <w:r>
      <w:rPr>
        <w:lang w:val="de-AT" w:eastAsia="de-AT"/>
      </w:rPr>
      <w:drawing>
        <wp:anchor distT="0" distB="0" distL="114300" distR="114300" simplePos="0" relativeHeight="251662336" behindDoc="1" locked="0" layoutInCell="1" allowOverlap="1" wp14:anchorId="6CEE85A8" wp14:editId="6B228801">
          <wp:simplePos x="0" y="0"/>
          <wp:positionH relativeFrom="column">
            <wp:posOffset>930275</wp:posOffset>
          </wp:positionH>
          <wp:positionV relativeFrom="paragraph">
            <wp:posOffset>3151827</wp:posOffset>
          </wp:positionV>
          <wp:extent cx="5748020" cy="5632450"/>
          <wp:effectExtent l="0" t="0" r="5080" b="6350"/>
          <wp:wrapNone/>
          <wp:docPr id="47" name="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jpg"/>
                  <pic:cNvPicPr/>
                </pic:nvPicPr>
                <pic:blipFill>
                  <a:blip r:embed="rId1" r:link="rId3">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748020" cy="5632450"/>
                  </a:xfrm>
                  <a:prstGeom prst="rect">
                    <a:avLst/>
                  </a:prstGeom>
                </pic:spPr>
              </pic:pic>
            </a:graphicData>
          </a:graphic>
          <wp14:sizeRelH relativeFrom="page">
            <wp14:pctWidth>0</wp14:pctWidth>
          </wp14:sizeRelH>
          <wp14:sizeRelV relativeFrom="page">
            <wp14:pctHeight>0</wp14:pctHeight>
          </wp14:sizeRelV>
        </wp:anchor>
      </w:drawing>
    </w:r>
    <w:r>
      <w:rPr>
        <w:lang w:val="de-AT" w:eastAsia="de-AT"/>
      </w:rPr>
      <w:drawing>
        <wp:anchor distT="0" distB="0" distL="114300" distR="114300" simplePos="0" relativeHeight="251660288" behindDoc="1" locked="0" layoutInCell="1" allowOverlap="1" wp14:anchorId="65F6C267" wp14:editId="54C76F49">
          <wp:simplePos x="0" y="0"/>
          <wp:positionH relativeFrom="column">
            <wp:posOffset>-894715</wp:posOffset>
          </wp:positionH>
          <wp:positionV relativeFrom="paragraph">
            <wp:posOffset>-461958</wp:posOffset>
          </wp:positionV>
          <wp:extent cx="7559675" cy="1584960"/>
          <wp:effectExtent l="0" t="0" r="9525" b="0"/>
          <wp:wrapNone/>
          <wp:docPr id="48" name="kopf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2.jpg"/>
                  <pic:cNvPicPr/>
                </pic:nvPicPr>
                <pic:blipFill>
                  <a:blip r:embed="rId4" r:link="rId5">
                    <a:extLst>
                      <a:ext uri="{28A0092B-C50C-407E-A947-70E740481C1C}">
                        <a14:useLocalDpi xmlns:a14="http://schemas.microsoft.com/office/drawing/2010/main" val="0"/>
                      </a:ext>
                    </a:extLst>
                  </a:blip>
                  <a:stretch>
                    <a:fillRect/>
                  </a:stretch>
                </pic:blipFill>
                <pic:spPr>
                  <a:xfrm>
                    <a:off x="0" y="0"/>
                    <a:ext cx="7559675" cy="1584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61489"/>
    <w:multiLevelType w:val="hybridMultilevel"/>
    <w:tmpl w:val="F33858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4E74A1"/>
    <w:multiLevelType w:val="hybridMultilevel"/>
    <w:tmpl w:val="1D361D52"/>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0977201"/>
    <w:multiLevelType w:val="hybridMultilevel"/>
    <w:tmpl w:val="20F8345C"/>
    <w:lvl w:ilvl="0" w:tplc="197ADC9E">
      <w:numFmt w:val="bullet"/>
      <w:lvlText w:val="•"/>
      <w:lvlJc w:val="left"/>
      <w:pPr>
        <w:ind w:left="585" w:hanging="360"/>
      </w:pPr>
      <w:rPr>
        <w:rFonts w:ascii="Arial" w:eastAsia="Times New Roman" w:hAnsi="Arial" w:cs="Arial" w:hint="default"/>
      </w:rPr>
    </w:lvl>
    <w:lvl w:ilvl="1" w:tplc="0C070003" w:tentative="1">
      <w:start w:val="1"/>
      <w:numFmt w:val="bullet"/>
      <w:lvlText w:val="o"/>
      <w:lvlJc w:val="left"/>
      <w:pPr>
        <w:ind w:left="1305" w:hanging="360"/>
      </w:pPr>
      <w:rPr>
        <w:rFonts w:ascii="Courier New" w:hAnsi="Courier New" w:cs="Courier New" w:hint="default"/>
      </w:rPr>
    </w:lvl>
    <w:lvl w:ilvl="2" w:tplc="0C070005" w:tentative="1">
      <w:start w:val="1"/>
      <w:numFmt w:val="bullet"/>
      <w:lvlText w:val=""/>
      <w:lvlJc w:val="left"/>
      <w:pPr>
        <w:ind w:left="2025" w:hanging="360"/>
      </w:pPr>
      <w:rPr>
        <w:rFonts w:ascii="Wingdings" w:hAnsi="Wingdings" w:hint="default"/>
      </w:rPr>
    </w:lvl>
    <w:lvl w:ilvl="3" w:tplc="0C070001" w:tentative="1">
      <w:start w:val="1"/>
      <w:numFmt w:val="bullet"/>
      <w:lvlText w:val=""/>
      <w:lvlJc w:val="left"/>
      <w:pPr>
        <w:ind w:left="2745" w:hanging="360"/>
      </w:pPr>
      <w:rPr>
        <w:rFonts w:ascii="Symbol" w:hAnsi="Symbol" w:hint="default"/>
      </w:rPr>
    </w:lvl>
    <w:lvl w:ilvl="4" w:tplc="0C070003" w:tentative="1">
      <w:start w:val="1"/>
      <w:numFmt w:val="bullet"/>
      <w:lvlText w:val="o"/>
      <w:lvlJc w:val="left"/>
      <w:pPr>
        <w:ind w:left="3465" w:hanging="360"/>
      </w:pPr>
      <w:rPr>
        <w:rFonts w:ascii="Courier New" w:hAnsi="Courier New" w:cs="Courier New" w:hint="default"/>
      </w:rPr>
    </w:lvl>
    <w:lvl w:ilvl="5" w:tplc="0C070005" w:tentative="1">
      <w:start w:val="1"/>
      <w:numFmt w:val="bullet"/>
      <w:lvlText w:val=""/>
      <w:lvlJc w:val="left"/>
      <w:pPr>
        <w:ind w:left="4185" w:hanging="360"/>
      </w:pPr>
      <w:rPr>
        <w:rFonts w:ascii="Wingdings" w:hAnsi="Wingdings" w:hint="default"/>
      </w:rPr>
    </w:lvl>
    <w:lvl w:ilvl="6" w:tplc="0C070001" w:tentative="1">
      <w:start w:val="1"/>
      <w:numFmt w:val="bullet"/>
      <w:lvlText w:val=""/>
      <w:lvlJc w:val="left"/>
      <w:pPr>
        <w:ind w:left="4905" w:hanging="360"/>
      </w:pPr>
      <w:rPr>
        <w:rFonts w:ascii="Symbol" w:hAnsi="Symbol" w:hint="default"/>
      </w:rPr>
    </w:lvl>
    <w:lvl w:ilvl="7" w:tplc="0C070003" w:tentative="1">
      <w:start w:val="1"/>
      <w:numFmt w:val="bullet"/>
      <w:lvlText w:val="o"/>
      <w:lvlJc w:val="left"/>
      <w:pPr>
        <w:ind w:left="5625" w:hanging="360"/>
      </w:pPr>
      <w:rPr>
        <w:rFonts w:ascii="Courier New" w:hAnsi="Courier New" w:cs="Courier New" w:hint="default"/>
      </w:rPr>
    </w:lvl>
    <w:lvl w:ilvl="8" w:tplc="0C070005" w:tentative="1">
      <w:start w:val="1"/>
      <w:numFmt w:val="bullet"/>
      <w:lvlText w:val=""/>
      <w:lvlJc w:val="left"/>
      <w:pPr>
        <w:ind w:left="6345" w:hanging="360"/>
      </w:pPr>
      <w:rPr>
        <w:rFonts w:ascii="Wingdings" w:hAnsi="Wingdings" w:hint="default"/>
      </w:rPr>
    </w:lvl>
  </w:abstractNum>
  <w:abstractNum w:abstractNumId="3" w15:restartNumberingAfterBreak="0">
    <w:nsid w:val="6C415874"/>
    <w:multiLevelType w:val="hybridMultilevel"/>
    <w:tmpl w:val="5E70779E"/>
    <w:lvl w:ilvl="0" w:tplc="00010407">
      <w:start w:val="1"/>
      <w:numFmt w:val="bullet"/>
      <w:lvlText w:val=""/>
      <w:lvlJc w:val="left"/>
      <w:pPr>
        <w:tabs>
          <w:tab w:val="num" w:pos="720"/>
        </w:tabs>
        <w:ind w:left="720" w:hanging="360"/>
      </w:pPr>
      <w:rPr>
        <w:rFonts w:ascii="Symbol" w:hAnsi="Symbol"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f2f5da,#bdcd25,#e9c60c,#ffc60c,#ffe5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86"/>
    <w:rsid w:val="000203A6"/>
    <w:rsid w:val="00030316"/>
    <w:rsid w:val="0005235F"/>
    <w:rsid w:val="000A5A94"/>
    <w:rsid w:val="000D3BFF"/>
    <w:rsid w:val="000F5F60"/>
    <w:rsid w:val="00103472"/>
    <w:rsid w:val="001243B6"/>
    <w:rsid w:val="0013266B"/>
    <w:rsid w:val="001337BD"/>
    <w:rsid w:val="00144051"/>
    <w:rsid w:val="00153A6F"/>
    <w:rsid w:val="002B44DB"/>
    <w:rsid w:val="002B7FE1"/>
    <w:rsid w:val="002D717A"/>
    <w:rsid w:val="0035133F"/>
    <w:rsid w:val="003701E7"/>
    <w:rsid w:val="0037528D"/>
    <w:rsid w:val="003775FA"/>
    <w:rsid w:val="00391876"/>
    <w:rsid w:val="003A0009"/>
    <w:rsid w:val="003B0CE4"/>
    <w:rsid w:val="00405508"/>
    <w:rsid w:val="0041631E"/>
    <w:rsid w:val="004268EB"/>
    <w:rsid w:val="00437573"/>
    <w:rsid w:val="00450871"/>
    <w:rsid w:val="004516FE"/>
    <w:rsid w:val="00467388"/>
    <w:rsid w:val="004716A1"/>
    <w:rsid w:val="00474F65"/>
    <w:rsid w:val="00487704"/>
    <w:rsid w:val="00492A17"/>
    <w:rsid w:val="004A76D9"/>
    <w:rsid w:val="004E6C14"/>
    <w:rsid w:val="004F027B"/>
    <w:rsid w:val="004F097D"/>
    <w:rsid w:val="00552C2F"/>
    <w:rsid w:val="005612C7"/>
    <w:rsid w:val="006167E5"/>
    <w:rsid w:val="00682B56"/>
    <w:rsid w:val="00690410"/>
    <w:rsid w:val="006D0629"/>
    <w:rsid w:val="007114EF"/>
    <w:rsid w:val="00722F86"/>
    <w:rsid w:val="00753FE9"/>
    <w:rsid w:val="00773241"/>
    <w:rsid w:val="007759AA"/>
    <w:rsid w:val="007B4F18"/>
    <w:rsid w:val="007C54F7"/>
    <w:rsid w:val="0085014B"/>
    <w:rsid w:val="00860CE6"/>
    <w:rsid w:val="0087130F"/>
    <w:rsid w:val="00876260"/>
    <w:rsid w:val="008B60EB"/>
    <w:rsid w:val="008C5895"/>
    <w:rsid w:val="00943633"/>
    <w:rsid w:val="00943C16"/>
    <w:rsid w:val="009528B7"/>
    <w:rsid w:val="00956174"/>
    <w:rsid w:val="009C07EC"/>
    <w:rsid w:val="009E2991"/>
    <w:rsid w:val="009E744B"/>
    <w:rsid w:val="00A0457D"/>
    <w:rsid w:val="00A10A1A"/>
    <w:rsid w:val="00A31BAE"/>
    <w:rsid w:val="00AA03CE"/>
    <w:rsid w:val="00AA5B0E"/>
    <w:rsid w:val="00AE495D"/>
    <w:rsid w:val="00AE7401"/>
    <w:rsid w:val="00B454B8"/>
    <w:rsid w:val="00B664C3"/>
    <w:rsid w:val="00B908C9"/>
    <w:rsid w:val="00BA2E66"/>
    <w:rsid w:val="00BC2904"/>
    <w:rsid w:val="00BF49D5"/>
    <w:rsid w:val="00C02E99"/>
    <w:rsid w:val="00C65E05"/>
    <w:rsid w:val="00C87FA7"/>
    <w:rsid w:val="00CA6516"/>
    <w:rsid w:val="00CB7269"/>
    <w:rsid w:val="00CC652A"/>
    <w:rsid w:val="00CD5056"/>
    <w:rsid w:val="00D058E4"/>
    <w:rsid w:val="00D72EE4"/>
    <w:rsid w:val="00D77532"/>
    <w:rsid w:val="00DB6FBE"/>
    <w:rsid w:val="00DB7282"/>
    <w:rsid w:val="00DD127E"/>
    <w:rsid w:val="00DD209C"/>
    <w:rsid w:val="00E060B8"/>
    <w:rsid w:val="00E4246D"/>
    <w:rsid w:val="00E64292"/>
    <w:rsid w:val="00EA4BD5"/>
    <w:rsid w:val="00F045C2"/>
    <w:rsid w:val="00F1181F"/>
    <w:rsid w:val="00F411A9"/>
    <w:rsid w:val="00F654D0"/>
    <w:rsid w:val="00FA3204"/>
    <w:rsid w:val="00FA40A7"/>
    <w:rsid w:val="00FB74FE"/>
    <w:rsid w:val="00FD5779"/>
    <w:rsid w:val="00FF2BAF"/>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2f5da,#bdcd25,#e9c60c,#ffc60c,#ffe50c"/>
    </o:shapedefaults>
    <o:shapelayout v:ext="edit">
      <o:idmap v:ext="edit" data="1"/>
    </o:shapelayout>
  </w:shapeDefaults>
  <w:doNotEmbedSmartTags/>
  <w:decimalSymbol w:val="."/>
  <w:listSeparator w:val=","/>
  <w14:defaultImageDpi w14:val="300"/>
  <w15:docId w15:val="{D1DF27DB-30B8-4FDB-8F92-2BD7BC26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60" w:lineRule="auto"/>
      <w:jc w:val="both"/>
      <w:textAlignment w:val="baseline"/>
    </w:pPr>
    <w:rPr>
      <w:rFonts w:ascii="Arial" w:hAnsi="Arial"/>
      <w:sz w:val="1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der rasche"/>
    <w:basedOn w:val="Normal"/>
    <w:autoRedefine/>
    <w:rsid w:val="00552C2F"/>
    <w:pPr>
      <w:tabs>
        <w:tab w:val="center" w:pos="4536"/>
        <w:tab w:val="right" w:pos="9072"/>
      </w:tabs>
      <w:spacing w:line="240" w:lineRule="auto"/>
      <w:jc w:val="right"/>
    </w:pPr>
    <w:rPr>
      <w:rFonts w:ascii="Trebuchet MS" w:hAnsi="Trebuchet MS"/>
      <w:i/>
      <w:noProof/>
      <w:color w:val="808080"/>
      <w:spacing w:val="10"/>
      <w:sz w:val="16"/>
      <w:vertAlign w:val="subscript"/>
    </w:rPr>
  </w:style>
  <w:style w:type="paragraph" w:customStyle="1" w:styleId="betrifft">
    <w:name w:val="betrifft"/>
    <w:basedOn w:val="Normal"/>
    <w:next w:val="Normal"/>
    <w:autoRedefine/>
    <w:rsid w:val="002D717A"/>
    <w:pPr>
      <w:spacing w:line="300" w:lineRule="exact"/>
      <w:jc w:val="left"/>
    </w:pPr>
    <w:rPr>
      <w:b/>
      <w:color w:val="000000" w:themeColor="text1"/>
      <w:sz w:val="28"/>
      <w:szCs w:val="28"/>
    </w:rPr>
  </w:style>
  <w:style w:type="paragraph" w:customStyle="1" w:styleId="datum">
    <w:name w:val="datum"/>
    <w:basedOn w:val="Normal"/>
    <w:next w:val="Normal"/>
    <w:autoRedefine/>
    <w:pPr>
      <w:spacing w:line="260" w:lineRule="exact"/>
      <w:jc w:val="right"/>
    </w:pPr>
    <w:rPr>
      <w:i/>
      <w:noProof/>
    </w:rPr>
  </w:style>
  <w:style w:type="paragraph" w:styleId="Footer">
    <w:name w:val="footer"/>
    <w:basedOn w:val="Normal"/>
    <w:link w:val="FooterChar"/>
    <w:semiHidden/>
    <w:pPr>
      <w:tabs>
        <w:tab w:val="center" w:pos="4536"/>
        <w:tab w:val="right" w:pos="9072"/>
      </w:tabs>
    </w:pPr>
  </w:style>
  <w:style w:type="character" w:styleId="Hyperlink">
    <w:name w:val="Hyperlink"/>
    <w:uiPriority w:val="99"/>
    <w:rPr>
      <w:color w:val="0000FF"/>
      <w:u w:val="single"/>
    </w:rPr>
  </w:style>
  <w:style w:type="paragraph" w:customStyle="1" w:styleId="headline">
    <w:name w:val="headline"/>
    <w:basedOn w:val="Normal"/>
    <w:autoRedefine/>
    <w:pPr>
      <w:spacing w:line="480" w:lineRule="auto"/>
      <w:jc w:val="left"/>
    </w:pPr>
    <w:rPr>
      <w:b/>
    </w:rPr>
  </w:style>
  <w:style w:type="paragraph" w:customStyle="1" w:styleId="EinfacherAbsatz">
    <w:name w:val="[Einfacher Absatz]"/>
    <w:basedOn w:val="Normal"/>
    <w:uiPriority w:val="99"/>
    <w:rsid w:val="00D059A3"/>
    <w:pPr>
      <w:widowControl w:val="0"/>
      <w:overflowPunct/>
      <w:spacing w:line="288" w:lineRule="auto"/>
      <w:jc w:val="left"/>
      <w:textAlignment w:val="center"/>
    </w:pPr>
    <w:rPr>
      <w:rFonts w:ascii="Times-Roman" w:hAnsi="Times-Roman" w:cs="Times-Roman"/>
      <w:color w:val="000000"/>
      <w:sz w:val="24"/>
      <w:szCs w:val="24"/>
    </w:rPr>
  </w:style>
  <w:style w:type="character" w:customStyle="1" w:styleId="FooterChar">
    <w:name w:val="Footer Char"/>
    <w:link w:val="Footer"/>
    <w:semiHidden/>
    <w:rsid w:val="00CA6516"/>
    <w:rPr>
      <w:rFonts w:ascii="Arial" w:hAnsi="Arial"/>
      <w:sz w:val="18"/>
    </w:rPr>
  </w:style>
  <w:style w:type="paragraph" w:customStyle="1" w:styleId="EinfAbs">
    <w:name w:val="[Einf. Abs.]"/>
    <w:basedOn w:val="Normal"/>
    <w:uiPriority w:val="99"/>
    <w:rsid w:val="00690410"/>
    <w:pPr>
      <w:widowControl w:val="0"/>
      <w:overflowPunct/>
      <w:spacing w:line="288" w:lineRule="auto"/>
      <w:jc w:val="left"/>
      <w:textAlignment w:val="center"/>
    </w:pPr>
    <w:rPr>
      <w:rFonts w:ascii="MinionPro-Regular" w:hAnsi="MinionPro-Regular" w:cs="MinionPro-Regular"/>
      <w:color w:val="000000"/>
      <w:sz w:val="24"/>
      <w:szCs w:val="24"/>
    </w:rPr>
  </w:style>
  <w:style w:type="paragraph" w:styleId="BalloonText">
    <w:name w:val="Balloon Text"/>
    <w:basedOn w:val="Normal"/>
    <w:link w:val="BalloonTextChar"/>
    <w:rsid w:val="00A31BAE"/>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A31BAE"/>
    <w:rPr>
      <w:rFonts w:ascii="Lucida Grande" w:hAnsi="Lucida Grande" w:cs="Lucida Grande"/>
      <w:sz w:val="18"/>
      <w:szCs w:val="18"/>
      <w:lang w:val="de-DE"/>
    </w:rPr>
  </w:style>
  <w:style w:type="paragraph" w:customStyle="1" w:styleId="copy">
    <w:name w:val="copy"/>
    <w:basedOn w:val="Normal"/>
    <w:uiPriority w:val="99"/>
    <w:rsid w:val="00753FE9"/>
    <w:pPr>
      <w:widowControl w:val="0"/>
      <w:tabs>
        <w:tab w:val="left" w:pos="283"/>
      </w:tabs>
      <w:overflowPunct/>
      <w:spacing w:after="170" w:line="280" w:lineRule="atLeast"/>
      <w:jc w:val="left"/>
      <w:textAlignment w:val="center"/>
    </w:pPr>
    <w:rPr>
      <w:rFonts w:ascii="Futura-Light" w:hAnsi="Futura-Light" w:cs="Futura-Light"/>
      <w:color w:val="000000"/>
      <w:sz w:val="20"/>
    </w:rPr>
  </w:style>
  <w:style w:type="paragraph" w:styleId="ListParagraph">
    <w:name w:val="List Paragraph"/>
    <w:basedOn w:val="Normal"/>
    <w:rsid w:val="004716A1"/>
    <w:pPr>
      <w:ind w:left="720"/>
      <w:contextualSpacing/>
    </w:pPr>
  </w:style>
  <w:style w:type="paragraph" w:styleId="FootnoteText">
    <w:name w:val="footnote text"/>
    <w:basedOn w:val="Normal"/>
    <w:link w:val="FootnoteTextChar"/>
    <w:semiHidden/>
    <w:unhideWhenUsed/>
    <w:rsid w:val="00F1181F"/>
    <w:pPr>
      <w:spacing w:line="240" w:lineRule="auto"/>
    </w:pPr>
    <w:rPr>
      <w:sz w:val="20"/>
    </w:rPr>
  </w:style>
  <w:style w:type="character" w:customStyle="1" w:styleId="FootnoteTextChar">
    <w:name w:val="Footnote Text Char"/>
    <w:basedOn w:val="DefaultParagraphFont"/>
    <w:link w:val="FootnoteText"/>
    <w:semiHidden/>
    <w:rsid w:val="00F1181F"/>
    <w:rPr>
      <w:rFonts w:ascii="Arial" w:hAnsi="Arial"/>
      <w:lang w:val="de-DE"/>
    </w:rPr>
  </w:style>
  <w:style w:type="character" w:styleId="FootnoteReference">
    <w:name w:val="footnote reference"/>
    <w:basedOn w:val="DefaultParagraphFont"/>
    <w:semiHidden/>
    <w:unhideWhenUsed/>
    <w:rsid w:val="00F11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farre-stmartin.at/bekommen/besanlaesse/firmu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file://localhost/Volumes/Daten/Users/wolfganghaslinger/Documents/jobs%20powerbook/st.martin-pfarre/word_brief/bilder/kopf_3.jpg" TargetMode="External"/><Relationship Id="rId1" Type="http://schemas.openxmlformats.org/officeDocument/2006/relationships/image" Target="media/image3.jpg"/><Relationship Id="rId5" Type="http://schemas.openxmlformats.org/officeDocument/2006/relationships/image" Target="file://localhost/Volumes/Daten/Users/wolfganghaslinger/Documents/jobs%20powerbook/st.martin-pfarre/word_brief/bilder/m_1.jpg" TargetMode="External"/><Relationship Id="rId4" Type="http://schemas.microsoft.com/office/2007/relationships/hdphoto" Target="media/hdphoto1.wdp"/></Relationships>
</file>

<file path=word/_rels/header2.xml.rels><?xml version="1.0" encoding="UTF-8" standalone="yes"?>
<Relationships xmlns="http://schemas.openxmlformats.org/package/2006/relationships"><Relationship Id="rId3" Type="http://schemas.openxmlformats.org/officeDocument/2006/relationships/image" Target="file://localhost/Volumes/Daten/Users/wolfganghaslinger/Documents/jobs%20powerbook/st.martin-pfarre/word_brief/bilder/m_1.jpg" TargetMode="External"/><Relationship Id="rId2" Type="http://schemas.microsoft.com/office/2007/relationships/hdphoto" Target="media/hdphoto1.wdp"/><Relationship Id="rId1" Type="http://schemas.openxmlformats.org/officeDocument/2006/relationships/image" Target="media/image4.png"/><Relationship Id="rId5" Type="http://schemas.openxmlformats.org/officeDocument/2006/relationships/image" Target="file://localhost/Volumes/Daten/Users/wolfganghaslinger/Documents/jobs%20powerbook/st.martin-pfarre/word_brief/bilder/kopf_2.jpg" TargetMode="External"/><Relationship Id="rId4"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3B51F-F42B-4B7C-99B7-A3A2177D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3037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Protokoll der Vorstandssitzung</vt:lpstr>
      <vt:lpstr>Protokoll der Vorstandssitzung</vt:lpstr>
    </vt:vector>
  </TitlesOfParts>
  <Company>Hewlett-Packard Company</Company>
  <LinksUpToDate>false</LinksUpToDate>
  <CharactersWithSpaces>3512</CharactersWithSpaces>
  <SharedDoc>false</SharedDoc>
  <HLinks>
    <vt:vector size="6" baseType="variant">
      <vt:variant>
        <vt:i4>5505107</vt:i4>
      </vt:variant>
      <vt:variant>
        <vt:i4>-1</vt:i4>
      </vt:variant>
      <vt:variant>
        <vt:i4>2075</vt:i4>
      </vt:variant>
      <vt:variant>
        <vt:i4>1</vt:i4>
      </vt:variant>
      <vt:variant>
        <vt:lpwstr>Macintosh HD:Users:wolfganghaslinger:Desktop:kopf_1.jpg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Vorstandssitzung</dc:title>
  <dc:creator>Wolfgang Haslinger</dc:creator>
  <cp:lastModifiedBy>Arthur Kolker</cp:lastModifiedBy>
  <cp:revision>3</cp:revision>
  <cp:lastPrinted>2020-09-15T09:33:00Z</cp:lastPrinted>
  <dcterms:created xsi:type="dcterms:W3CDTF">2020-09-15T09:47:00Z</dcterms:created>
  <dcterms:modified xsi:type="dcterms:W3CDTF">2020-09-15T09:51:00Z</dcterms:modified>
</cp:coreProperties>
</file>